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16" w:rsidRPr="00500F71" w:rsidRDefault="00740FB9" w:rsidP="00456EAA">
      <w:pPr>
        <w:pStyle w:val="a4"/>
        <w:contextualSpacing/>
        <w:rPr>
          <w:b/>
          <w:bCs/>
          <w:szCs w:val="28"/>
        </w:rPr>
      </w:pPr>
      <w:r w:rsidRPr="00500F71">
        <w:rPr>
          <w:b/>
          <w:bCs/>
          <w:szCs w:val="28"/>
        </w:rPr>
        <w:t>РФ</w:t>
      </w:r>
    </w:p>
    <w:p w:rsidR="00740FB9" w:rsidRPr="00500F71" w:rsidRDefault="00740FB9" w:rsidP="00456EAA">
      <w:pPr>
        <w:pStyle w:val="a4"/>
        <w:contextualSpacing/>
        <w:rPr>
          <w:b/>
          <w:bCs/>
          <w:szCs w:val="28"/>
        </w:rPr>
      </w:pPr>
      <w:r w:rsidRPr="00500F71">
        <w:rPr>
          <w:b/>
          <w:szCs w:val="28"/>
        </w:rPr>
        <w:t>АДМИНИСТРАЦИЯ ЗАПАДНОДВИНСКОГО РАЙОНА</w:t>
      </w:r>
    </w:p>
    <w:p w:rsidR="00740FB9" w:rsidRPr="00500F71" w:rsidRDefault="00740FB9" w:rsidP="00456EAA">
      <w:pPr>
        <w:contextualSpacing/>
        <w:jc w:val="center"/>
        <w:rPr>
          <w:b/>
          <w:bCs/>
          <w:sz w:val="28"/>
          <w:szCs w:val="28"/>
        </w:rPr>
      </w:pPr>
      <w:r w:rsidRPr="00500F71">
        <w:rPr>
          <w:b/>
          <w:bCs/>
          <w:sz w:val="28"/>
          <w:szCs w:val="28"/>
        </w:rPr>
        <w:t>ТВЕРСКОЙ ОБЛАСТИ</w:t>
      </w:r>
    </w:p>
    <w:p w:rsidR="00740FB9" w:rsidRPr="00500F71" w:rsidRDefault="00740FB9" w:rsidP="00456EAA">
      <w:pPr>
        <w:pStyle w:val="2"/>
        <w:jc w:val="center"/>
        <w:rPr>
          <w:rFonts w:ascii="Times New Roman" w:hAnsi="Times New Roman" w:cs="Times New Roman"/>
          <w:i w:val="0"/>
        </w:rPr>
      </w:pPr>
      <w:r w:rsidRPr="00500F71">
        <w:rPr>
          <w:rFonts w:ascii="Times New Roman" w:hAnsi="Times New Roman" w:cs="Times New Roman"/>
          <w:i w:val="0"/>
        </w:rPr>
        <w:t>ПОСТАНОВЛЕНИЕ</w:t>
      </w:r>
    </w:p>
    <w:p w:rsidR="00740FB9" w:rsidRPr="00500F71" w:rsidRDefault="00740FB9" w:rsidP="009835F3">
      <w:pPr>
        <w:jc w:val="both"/>
        <w:rPr>
          <w:sz w:val="28"/>
          <w:szCs w:val="28"/>
        </w:rPr>
      </w:pPr>
    </w:p>
    <w:p w:rsidR="00740FB9" w:rsidRPr="00500F71" w:rsidRDefault="00500F71" w:rsidP="009835F3">
      <w:pPr>
        <w:jc w:val="both"/>
        <w:rPr>
          <w:b/>
          <w:sz w:val="28"/>
          <w:szCs w:val="28"/>
        </w:rPr>
      </w:pPr>
      <w:r w:rsidRPr="00500F71">
        <w:rPr>
          <w:b/>
          <w:sz w:val="28"/>
          <w:szCs w:val="28"/>
        </w:rPr>
        <w:t xml:space="preserve">11.04.2018 </w:t>
      </w:r>
      <w:r w:rsidR="00147716" w:rsidRPr="00500F71">
        <w:rPr>
          <w:b/>
          <w:sz w:val="28"/>
          <w:szCs w:val="28"/>
        </w:rPr>
        <w:t xml:space="preserve">г.          </w:t>
      </w:r>
      <w:r w:rsidR="009835F3">
        <w:rPr>
          <w:b/>
          <w:sz w:val="28"/>
          <w:szCs w:val="28"/>
        </w:rPr>
        <w:t xml:space="preserve">         </w:t>
      </w:r>
      <w:r w:rsidR="00147716" w:rsidRPr="00500F71">
        <w:rPr>
          <w:b/>
          <w:sz w:val="28"/>
          <w:szCs w:val="28"/>
        </w:rPr>
        <w:t xml:space="preserve">       </w:t>
      </w:r>
      <w:r w:rsidR="00740FB9" w:rsidRPr="00500F71">
        <w:rPr>
          <w:b/>
          <w:sz w:val="28"/>
          <w:szCs w:val="28"/>
        </w:rPr>
        <w:t xml:space="preserve">г.   Западная Двина             </w:t>
      </w:r>
      <w:r w:rsidR="00147716" w:rsidRPr="00500F71">
        <w:rPr>
          <w:b/>
          <w:sz w:val="28"/>
          <w:szCs w:val="28"/>
        </w:rPr>
        <w:t xml:space="preserve">        </w:t>
      </w:r>
      <w:r w:rsidR="00740FB9" w:rsidRPr="00500F71">
        <w:rPr>
          <w:b/>
          <w:sz w:val="28"/>
          <w:szCs w:val="28"/>
        </w:rPr>
        <w:t xml:space="preserve"> № </w:t>
      </w:r>
      <w:r w:rsidRPr="00500F71">
        <w:rPr>
          <w:b/>
          <w:sz w:val="28"/>
          <w:szCs w:val="28"/>
        </w:rPr>
        <w:t>70</w:t>
      </w:r>
    </w:p>
    <w:p w:rsidR="00740FB9" w:rsidRPr="00500F71" w:rsidRDefault="00740FB9" w:rsidP="009835F3">
      <w:pPr>
        <w:jc w:val="both"/>
        <w:rPr>
          <w:sz w:val="28"/>
          <w:szCs w:val="28"/>
        </w:rPr>
      </w:pPr>
    </w:p>
    <w:p w:rsidR="00740FB9" w:rsidRPr="00203314" w:rsidRDefault="00740FB9" w:rsidP="00456EAA">
      <w:pPr>
        <w:rPr>
          <w:b/>
        </w:rPr>
      </w:pPr>
      <w:r w:rsidRPr="00203314">
        <w:rPr>
          <w:b/>
        </w:rPr>
        <w:t xml:space="preserve">О внесении изменений в  постановление </w:t>
      </w:r>
    </w:p>
    <w:p w:rsidR="00740FB9" w:rsidRPr="00203314" w:rsidRDefault="00740FB9" w:rsidP="00456EAA">
      <w:pPr>
        <w:rPr>
          <w:b/>
        </w:rPr>
      </w:pPr>
      <w:r w:rsidRPr="00203314">
        <w:rPr>
          <w:b/>
        </w:rPr>
        <w:t xml:space="preserve"> администрации Западнодвинского</w:t>
      </w:r>
    </w:p>
    <w:p w:rsidR="00D07BEC" w:rsidRPr="00203314" w:rsidRDefault="000832DD" w:rsidP="00456EAA">
      <w:pPr>
        <w:rPr>
          <w:b/>
        </w:rPr>
      </w:pPr>
      <w:r w:rsidRPr="00203314">
        <w:rPr>
          <w:b/>
        </w:rPr>
        <w:t xml:space="preserve"> района</w:t>
      </w:r>
      <w:r w:rsidR="00D07BEC" w:rsidRPr="00203314">
        <w:rPr>
          <w:b/>
        </w:rPr>
        <w:t xml:space="preserve"> </w:t>
      </w:r>
      <w:r w:rsidRPr="00203314">
        <w:rPr>
          <w:b/>
        </w:rPr>
        <w:t xml:space="preserve">Тверской области от 28.01.2013 г. </w:t>
      </w:r>
    </w:p>
    <w:p w:rsidR="00D07BEC" w:rsidRPr="00203314" w:rsidRDefault="000832DD" w:rsidP="00456EAA">
      <w:pPr>
        <w:rPr>
          <w:b/>
        </w:rPr>
      </w:pPr>
      <w:r w:rsidRPr="00203314">
        <w:rPr>
          <w:b/>
        </w:rPr>
        <w:t xml:space="preserve">№11 «О создании комиссии по контролю </w:t>
      </w:r>
    </w:p>
    <w:p w:rsidR="000832DD" w:rsidRPr="00203314" w:rsidRDefault="000832DD" w:rsidP="00456EAA">
      <w:pPr>
        <w:rPr>
          <w:b/>
        </w:rPr>
      </w:pPr>
      <w:r w:rsidRPr="00203314">
        <w:rPr>
          <w:b/>
        </w:rPr>
        <w:t xml:space="preserve">за эффективностью расходования </w:t>
      </w:r>
    </w:p>
    <w:p w:rsidR="00D07BEC" w:rsidRPr="00203314" w:rsidRDefault="000832DD" w:rsidP="00456EAA">
      <w:pPr>
        <w:rPr>
          <w:b/>
        </w:rPr>
      </w:pPr>
      <w:r w:rsidRPr="00203314">
        <w:rPr>
          <w:b/>
        </w:rPr>
        <w:t>бюджетных средств муниципальными</w:t>
      </w:r>
    </w:p>
    <w:p w:rsidR="00D07BEC" w:rsidRPr="00203314" w:rsidRDefault="000832DD" w:rsidP="00456EAA">
      <w:pPr>
        <w:rPr>
          <w:b/>
        </w:rPr>
      </w:pPr>
      <w:r w:rsidRPr="00203314">
        <w:rPr>
          <w:b/>
        </w:rPr>
        <w:t xml:space="preserve"> бюджетными и автономными учреждениями </w:t>
      </w:r>
    </w:p>
    <w:p w:rsidR="000832DD" w:rsidRPr="00203314" w:rsidRDefault="000832DD" w:rsidP="00456EAA">
      <w:pPr>
        <w:rPr>
          <w:b/>
        </w:rPr>
      </w:pPr>
      <w:r w:rsidRPr="00203314">
        <w:rPr>
          <w:b/>
        </w:rPr>
        <w:t>Западнодвинского</w:t>
      </w:r>
      <w:r w:rsidR="00D07BEC" w:rsidRPr="00203314">
        <w:rPr>
          <w:b/>
        </w:rPr>
        <w:t xml:space="preserve"> </w:t>
      </w:r>
      <w:r w:rsidRPr="00203314">
        <w:rPr>
          <w:b/>
        </w:rPr>
        <w:t>района»</w:t>
      </w:r>
    </w:p>
    <w:p w:rsidR="00740FB9" w:rsidRDefault="00740FB9" w:rsidP="00740FB9">
      <w:pPr>
        <w:rPr>
          <w:b/>
          <w:sz w:val="20"/>
          <w:szCs w:val="20"/>
        </w:rPr>
      </w:pPr>
    </w:p>
    <w:p w:rsidR="00851245" w:rsidRPr="00500F71" w:rsidRDefault="00D07BEC" w:rsidP="00500F71">
      <w:pPr>
        <w:tabs>
          <w:tab w:val="center" w:pos="4677"/>
          <w:tab w:val="left" w:pos="8610"/>
        </w:tabs>
        <w:jc w:val="both"/>
        <w:rPr>
          <w:sz w:val="28"/>
          <w:szCs w:val="28"/>
        </w:rPr>
      </w:pPr>
      <w:r w:rsidRPr="00500F71">
        <w:rPr>
          <w:sz w:val="28"/>
          <w:szCs w:val="28"/>
        </w:rPr>
        <w:t>А</w:t>
      </w:r>
      <w:r w:rsidR="00C14C58" w:rsidRPr="00500F71">
        <w:rPr>
          <w:sz w:val="28"/>
          <w:szCs w:val="28"/>
        </w:rPr>
        <w:t xml:space="preserve">дминистрация Западнодвинского района Тверской области </w:t>
      </w:r>
    </w:p>
    <w:p w:rsidR="00CE5001" w:rsidRPr="00500F71" w:rsidRDefault="00CE5001" w:rsidP="00500F71">
      <w:pPr>
        <w:tabs>
          <w:tab w:val="center" w:pos="4677"/>
          <w:tab w:val="left" w:pos="8610"/>
        </w:tabs>
        <w:ind w:firstLine="540"/>
        <w:jc w:val="both"/>
        <w:rPr>
          <w:sz w:val="28"/>
          <w:szCs w:val="28"/>
        </w:rPr>
      </w:pPr>
    </w:p>
    <w:p w:rsidR="00740FB9" w:rsidRPr="00500F71" w:rsidRDefault="00740FB9" w:rsidP="00500F71">
      <w:pPr>
        <w:ind w:firstLine="708"/>
        <w:jc w:val="both"/>
        <w:rPr>
          <w:sz w:val="28"/>
          <w:szCs w:val="28"/>
        </w:rPr>
      </w:pPr>
      <w:r w:rsidRPr="00500F71">
        <w:rPr>
          <w:b/>
          <w:sz w:val="28"/>
          <w:szCs w:val="28"/>
        </w:rPr>
        <w:t>ПОСТАНОВЛЯЕТ</w:t>
      </w:r>
      <w:r w:rsidRPr="00500F71">
        <w:rPr>
          <w:sz w:val="28"/>
          <w:szCs w:val="28"/>
        </w:rPr>
        <w:t>:</w:t>
      </w:r>
    </w:p>
    <w:p w:rsidR="00CE5001" w:rsidRPr="00500F71" w:rsidRDefault="00CE5001" w:rsidP="00500F71">
      <w:pPr>
        <w:ind w:firstLine="708"/>
        <w:jc w:val="both"/>
        <w:rPr>
          <w:sz w:val="28"/>
          <w:szCs w:val="28"/>
        </w:rPr>
      </w:pPr>
    </w:p>
    <w:p w:rsidR="00D07BEC" w:rsidRPr="00500F71" w:rsidRDefault="00D07BEC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 xml:space="preserve">   </w:t>
      </w:r>
      <w:r w:rsidR="00740FB9" w:rsidRPr="00500F71">
        <w:rPr>
          <w:sz w:val="28"/>
          <w:szCs w:val="28"/>
        </w:rPr>
        <w:t>1</w:t>
      </w:r>
      <w:r w:rsidR="00C14C58" w:rsidRPr="00500F71">
        <w:rPr>
          <w:sz w:val="28"/>
          <w:szCs w:val="28"/>
        </w:rPr>
        <w:t>.</w:t>
      </w:r>
      <w:r w:rsidRPr="00500F71">
        <w:rPr>
          <w:sz w:val="28"/>
          <w:szCs w:val="28"/>
        </w:rPr>
        <w:t>Внести следующие изменения в постановление администрации Западнодвинского района Тверской области от 28.01.2013 г. №11 «О создании комиссии по контролю за эффективностью расходования бюджетных средств муниципальными бюджетными и автономными учреждениями Западнодвинского района» (далее – Постановление):</w:t>
      </w:r>
    </w:p>
    <w:p w:rsidR="007E57A1" w:rsidRPr="00500F71" w:rsidRDefault="007E57A1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 xml:space="preserve"> </w:t>
      </w:r>
      <w:r w:rsidR="00D07BEC" w:rsidRPr="00500F71">
        <w:rPr>
          <w:sz w:val="28"/>
          <w:szCs w:val="28"/>
        </w:rPr>
        <w:t xml:space="preserve"> 1.1. Изменить наименование Комиссии по контролю за эффективностью расходования бюджетных средств муниципальными бюджетными и автономными учреж</w:t>
      </w:r>
      <w:r w:rsidR="00D60DC9" w:rsidRPr="00500F71">
        <w:rPr>
          <w:sz w:val="28"/>
          <w:szCs w:val="28"/>
        </w:rPr>
        <w:t>дениями Западнодвинского района</w:t>
      </w:r>
      <w:r w:rsidR="00D07BEC" w:rsidRPr="00500F71">
        <w:rPr>
          <w:sz w:val="28"/>
          <w:szCs w:val="28"/>
        </w:rPr>
        <w:t xml:space="preserve"> на Комиссию по контролю за эффективностью  расходования бюджетных средств муниципального образования Западнодвинский район Тверской области.</w:t>
      </w:r>
    </w:p>
    <w:p w:rsidR="00B3409D" w:rsidRPr="00500F71" w:rsidRDefault="00D07BEC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 xml:space="preserve">  1.2. Изложить приложение № 1 к Постановлению в новой редакции (прилагается).</w:t>
      </w:r>
    </w:p>
    <w:p w:rsidR="00C14C58" w:rsidRPr="00500F71" w:rsidRDefault="00D07BEC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 xml:space="preserve">   </w:t>
      </w:r>
      <w:r w:rsidR="00C14C58" w:rsidRPr="00500F71">
        <w:rPr>
          <w:sz w:val="28"/>
          <w:szCs w:val="28"/>
        </w:rPr>
        <w:t>2.Утвердить</w:t>
      </w:r>
      <w:r w:rsidRPr="00500F71">
        <w:rPr>
          <w:sz w:val="28"/>
          <w:szCs w:val="28"/>
        </w:rPr>
        <w:t xml:space="preserve"> приложение № 2 к Постановлению - Положение </w:t>
      </w:r>
      <w:r w:rsidR="00C14C58" w:rsidRPr="00500F71">
        <w:rPr>
          <w:sz w:val="28"/>
          <w:szCs w:val="28"/>
        </w:rPr>
        <w:t>о работе комиссии по контролю за эффективностью расходования бюджетных средств</w:t>
      </w:r>
      <w:r w:rsidR="005D7397" w:rsidRPr="00500F71">
        <w:rPr>
          <w:sz w:val="28"/>
          <w:szCs w:val="28"/>
        </w:rPr>
        <w:t xml:space="preserve"> муниципального образования</w:t>
      </w:r>
      <w:r w:rsidR="00C14C58" w:rsidRPr="00500F71">
        <w:rPr>
          <w:sz w:val="28"/>
          <w:szCs w:val="28"/>
        </w:rPr>
        <w:t xml:space="preserve"> Западнодвинск</w:t>
      </w:r>
      <w:r w:rsidR="005D7397" w:rsidRPr="00500F71">
        <w:rPr>
          <w:sz w:val="28"/>
          <w:szCs w:val="28"/>
        </w:rPr>
        <w:t>ий район Тверской области</w:t>
      </w:r>
      <w:r w:rsidR="00C14C58" w:rsidRPr="00500F71">
        <w:rPr>
          <w:sz w:val="28"/>
          <w:szCs w:val="28"/>
        </w:rPr>
        <w:t xml:space="preserve"> (</w:t>
      </w:r>
      <w:r w:rsidRPr="00500F71">
        <w:rPr>
          <w:sz w:val="28"/>
          <w:szCs w:val="28"/>
        </w:rPr>
        <w:t>прилагается</w:t>
      </w:r>
      <w:r w:rsidR="00C14C58" w:rsidRPr="00500F71">
        <w:rPr>
          <w:sz w:val="28"/>
          <w:szCs w:val="28"/>
        </w:rPr>
        <w:t>).</w:t>
      </w:r>
    </w:p>
    <w:p w:rsidR="006E1776" w:rsidRPr="00500F71" w:rsidRDefault="00D07BEC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 xml:space="preserve">   3</w:t>
      </w:r>
      <w:r w:rsidR="007D6E94" w:rsidRPr="00500F71">
        <w:rPr>
          <w:sz w:val="28"/>
          <w:szCs w:val="28"/>
        </w:rPr>
        <w:t>.</w:t>
      </w:r>
      <w:r w:rsidR="00C14C58" w:rsidRPr="00500F71">
        <w:rPr>
          <w:sz w:val="28"/>
          <w:szCs w:val="28"/>
        </w:rPr>
        <w:t xml:space="preserve"> </w:t>
      </w:r>
      <w:r w:rsidRPr="00500F71">
        <w:rPr>
          <w:sz w:val="28"/>
          <w:szCs w:val="28"/>
        </w:rPr>
        <w:t>Настоящее П</w:t>
      </w:r>
      <w:r w:rsidR="007D6E94" w:rsidRPr="00500F71">
        <w:rPr>
          <w:sz w:val="28"/>
          <w:szCs w:val="28"/>
        </w:rPr>
        <w:t>остановление</w:t>
      </w:r>
      <w:r w:rsidR="006E1776" w:rsidRPr="00500F71">
        <w:rPr>
          <w:sz w:val="28"/>
          <w:szCs w:val="28"/>
        </w:rPr>
        <w:t xml:space="preserve"> вступае</w:t>
      </w:r>
      <w:r w:rsidR="003F781B" w:rsidRPr="00500F71">
        <w:rPr>
          <w:sz w:val="28"/>
          <w:szCs w:val="28"/>
        </w:rPr>
        <w:t>т в силу со дня его подписания.</w:t>
      </w:r>
    </w:p>
    <w:p w:rsidR="0032784C" w:rsidRPr="00500F71" w:rsidRDefault="007E57A1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 xml:space="preserve">   </w:t>
      </w:r>
      <w:r w:rsidR="00D07BEC" w:rsidRPr="00500F71">
        <w:rPr>
          <w:sz w:val="28"/>
          <w:szCs w:val="28"/>
        </w:rPr>
        <w:t>4</w:t>
      </w:r>
      <w:r w:rsidR="00312E5E" w:rsidRPr="00500F71">
        <w:rPr>
          <w:sz w:val="28"/>
          <w:szCs w:val="28"/>
        </w:rPr>
        <w:t>.</w:t>
      </w:r>
      <w:r w:rsidR="00C14C58" w:rsidRPr="00500F71">
        <w:rPr>
          <w:sz w:val="28"/>
          <w:szCs w:val="28"/>
        </w:rPr>
        <w:t xml:space="preserve"> </w:t>
      </w:r>
      <w:r w:rsidR="00312E5E" w:rsidRPr="00500F71">
        <w:rPr>
          <w:sz w:val="28"/>
          <w:szCs w:val="28"/>
        </w:rPr>
        <w:t>Настоящее П</w:t>
      </w:r>
      <w:r w:rsidR="003F781B" w:rsidRPr="00500F71">
        <w:rPr>
          <w:sz w:val="28"/>
          <w:szCs w:val="28"/>
        </w:rPr>
        <w:t xml:space="preserve">остановление подлежит </w:t>
      </w:r>
      <w:r w:rsidR="00312E5E" w:rsidRPr="00500F71">
        <w:rPr>
          <w:sz w:val="28"/>
          <w:szCs w:val="28"/>
        </w:rPr>
        <w:t>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CE5001" w:rsidRPr="00500F71" w:rsidRDefault="00CE5001" w:rsidP="00500F71">
      <w:pPr>
        <w:jc w:val="both"/>
        <w:rPr>
          <w:sz w:val="28"/>
          <w:szCs w:val="28"/>
        </w:rPr>
      </w:pPr>
    </w:p>
    <w:p w:rsidR="00682DD8" w:rsidRDefault="00682DD8" w:rsidP="00500F71">
      <w:pPr>
        <w:jc w:val="both"/>
        <w:rPr>
          <w:sz w:val="28"/>
          <w:szCs w:val="28"/>
        </w:rPr>
      </w:pPr>
    </w:p>
    <w:p w:rsidR="006E1776" w:rsidRPr="00500F71" w:rsidRDefault="00C14C58" w:rsidP="00203314">
      <w:pPr>
        <w:jc w:val="center"/>
        <w:rPr>
          <w:sz w:val="28"/>
          <w:szCs w:val="28"/>
        </w:rPr>
      </w:pPr>
      <w:r w:rsidRPr="00500F71">
        <w:rPr>
          <w:sz w:val="28"/>
          <w:szCs w:val="28"/>
        </w:rPr>
        <w:t>Глава</w:t>
      </w:r>
      <w:r w:rsidR="005D7397" w:rsidRPr="00500F71">
        <w:rPr>
          <w:sz w:val="28"/>
          <w:szCs w:val="28"/>
        </w:rPr>
        <w:t xml:space="preserve"> Западнодвинского</w:t>
      </w:r>
      <w:r w:rsidR="006E1776" w:rsidRPr="00500F71">
        <w:rPr>
          <w:sz w:val="28"/>
          <w:szCs w:val="28"/>
        </w:rPr>
        <w:t xml:space="preserve"> района    </w:t>
      </w:r>
      <w:r w:rsidR="00C9425A" w:rsidRPr="00500F71">
        <w:rPr>
          <w:sz w:val="28"/>
          <w:szCs w:val="28"/>
        </w:rPr>
        <w:t xml:space="preserve">         </w:t>
      </w:r>
      <w:r w:rsidR="006E1776" w:rsidRPr="00500F71">
        <w:rPr>
          <w:sz w:val="28"/>
          <w:szCs w:val="28"/>
        </w:rPr>
        <w:t xml:space="preserve">  </w:t>
      </w:r>
      <w:r w:rsidR="0032784C" w:rsidRPr="00500F71">
        <w:rPr>
          <w:sz w:val="28"/>
          <w:szCs w:val="28"/>
        </w:rPr>
        <w:t>В.И.</w:t>
      </w:r>
      <w:r w:rsidR="00147716" w:rsidRPr="00500F71">
        <w:rPr>
          <w:sz w:val="28"/>
          <w:szCs w:val="28"/>
        </w:rPr>
        <w:t xml:space="preserve"> </w:t>
      </w:r>
      <w:r w:rsidR="00C353E9" w:rsidRPr="00500F71">
        <w:rPr>
          <w:sz w:val="28"/>
          <w:szCs w:val="28"/>
        </w:rPr>
        <w:t xml:space="preserve"> </w:t>
      </w:r>
      <w:r w:rsidR="0032784C" w:rsidRPr="00500F71">
        <w:rPr>
          <w:sz w:val="28"/>
          <w:szCs w:val="28"/>
        </w:rPr>
        <w:t>Ловкачев</w:t>
      </w:r>
    </w:p>
    <w:p w:rsidR="00CE5001" w:rsidRPr="00500F71" w:rsidRDefault="00CE5001" w:rsidP="00500F71">
      <w:pPr>
        <w:jc w:val="both"/>
        <w:rPr>
          <w:sz w:val="28"/>
          <w:szCs w:val="28"/>
        </w:rPr>
      </w:pPr>
    </w:p>
    <w:p w:rsidR="002C0CC9" w:rsidRDefault="002C0CC9" w:rsidP="0032784C">
      <w:pPr>
        <w:rPr>
          <w:sz w:val="28"/>
          <w:szCs w:val="28"/>
        </w:rPr>
      </w:pPr>
    </w:p>
    <w:p w:rsidR="00682DD8" w:rsidRDefault="00682DD8" w:rsidP="0032784C">
      <w:pPr>
        <w:rPr>
          <w:sz w:val="28"/>
          <w:szCs w:val="28"/>
        </w:rPr>
      </w:pPr>
    </w:p>
    <w:p w:rsidR="00682DD8" w:rsidRDefault="00682DD8" w:rsidP="0032784C">
      <w:pPr>
        <w:rPr>
          <w:sz w:val="28"/>
          <w:szCs w:val="28"/>
        </w:rPr>
      </w:pPr>
    </w:p>
    <w:p w:rsidR="00203314" w:rsidRDefault="00203314" w:rsidP="0032784C">
      <w:pPr>
        <w:rPr>
          <w:sz w:val="28"/>
          <w:szCs w:val="28"/>
        </w:rPr>
      </w:pPr>
      <w:bookmarkStart w:id="0" w:name="_GoBack"/>
      <w:bookmarkEnd w:id="0"/>
    </w:p>
    <w:p w:rsidR="002C0CC9" w:rsidRDefault="002C0CC9" w:rsidP="0032784C">
      <w:pPr>
        <w:rPr>
          <w:sz w:val="28"/>
          <w:szCs w:val="28"/>
        </w:rPr>
      </w:pPr>
    </w:p>
    <w:p w:rsidR="002C0CC9" w:rsidRPr="00FF593A" w:rsidRDefault="002C0CC9" w:rsidP="00643D7F">
      <w:pPr>
        <w:tabs>
          <w:tab w:val="left" w:pos="6855"/>
        </w:tabs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 w:rsidR="007E57A1" w:rsidRPr="00643D7F">
        <w:rPr>
          <w:b/>
          <w:sz w:val="28"/>
          <w:szCs w:val="28"/>
        </w:rPr>
        <w:t xml:space="preserve">        </w:t>
      </w:r>
      <w:r w:rsidRPr="00FF593A">
        <w:rPr>
          <w:sz w:val="22"/>
          <w:szCs w:val="22"/>
        </w:rPr>
        <w:t>Приложение № 1</w:t>
      </w:r>
    </w:p>
    <w:p w:rsidR="00B86AC2" w:rsidRPr="00FF593A" w:rsidRDefault="007E57A1" w:rsidP="00643D7F">
      <w:pPr>
        <w:tabs>
          <w:tab w:val="left" w:pos="6855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                                                                 </w:t>
      </w:r>
      <w:r w:rsidR="00B86AC2" w:rsidRPr="00FF593A">
        <w:rPr>
          <w:sz w:val="22"/>
          <w:szCs w:val="22"/>
        </w:rPr>
        <w:t xml:space="preserve">        к п</w:t>
      </w:r>
      <w:r w:rsidRPr="00FF593A">
        <w:rPr>
          <w:sz w:val="22"/>
          <w:szCs w:val="22"/>
        </w:rPr>
        <w:t>остановлению</w:t>
      </w:r>
      <w:r w:rsidR="00B86AC2" w:rsidRPr="00FF593A">
        <w:rPr>
          <w:sz w:val="22"/>
          <w:szCs w:val="22"/>
        </w:rPr>
        <w:t xml:space="preserve"> администрации Западнодвинского района Тверской                            </w:t>
      </w:r>
    </w:p>
    <w:p w:rsidR="007E57A1" w:rsidRPr="00FF593A" w:rsidRDefault="00B86AC2" w:rsidP="00643D7F">
      <w:pPr>
        <w:tabs>
          <w:tab w:val="left" w:pos="6855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области </w:t>
      </w:r>
      <w:r w:rsidR="007E57A1" w:rsidRPr="00FF593A">
        <w:rPr>
          <w:sz w:val="22"/>
          <w:szCs w:val="22"/>
        </w:rPr>
        <w:t xml:space="preserve"> от 28.01.2013</w:t>
      </w:r>
      <w:r w:rsidRPr="00FF593A">
        <w:rPr>
          <w:sz w:val="22"/>
          <w:szCs w:val="22"/>
        </w:rPr>
        <w:t xml:space="preserve">    </w:t>
      </w:r>
      <w:r w:rsidR="007E57A1" w:rsidRPr="00FF593A">
        <w:rPr>
          <w:sz w:val="22"/>
          <w:szCs w:val="22"/>
        </w:rPr>
        <w:t>№</w:t>
      </w:r>
      <w:r w:rsidRPr="00FF593A">
        <w:rPr>
          <w:sz w:val="22"/>
          <w:szCs w:val="22"/>
        </w:rPr>
        <w:t xml:space="preserve"> </w:t>
      </w:r>
      <w:r w:rsidR="007E57A1" w:rsidRPr="00FF593A">
        <w:rPr>
          <w:sz w:val="22"/>
          <w:szCs w:val="22"/>
        </w:rPr>
        <w:t xml:space="preserve">11 </w:t>
      </w:r>
    </w:p>
    <w:p w:rsidR="00B86AC2" w:rsidRPr="00FF593A" w:rsidRDefault="00B86AC2" w:rsidP="00643D7F">
      <w:pPr>
        <w:tabs>
          <w:tab w:val="left" w:pos="6900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</w:t>
      </w:r>
      <w:r w:rsidR="007E57A1" w:rsidRPr="00FF593A">
        <w:rPr>
          <w:sz w:val="22"/>
          <w:szCs w:val="22"/>
        </w:rPr>
        <w:t>в ре</w:t>
      </w:r>
      <w:r w:rsidR="00656B51">
        <w:rPr>
          <w:sz w:val="22"/>
          <w:szCs w:val="22"/>
        </w:rPr>
        <w:t>д</w:t>
      </w:r>
      <w:r w:rsidR="007E57A1" w:rsidRPr="00FF593A">
        <w:rPr>
          <w:sz w:val="22"/>
          <w:szCs w:val="22"/>
        </w:rPr>
        <w:t xml:space="preserve">акции </w:t>
      </w:r>
      <w:r w:rsidRPr="00FF593A">
        <w:rPr>
          <w:sz w:val="22"/>
          <w:szCs w:val="22"/>
        </w:rPr>
        <w:t xml:space="preserve">постановления </w:t>
      </w:r>
    </w:p>
    <w:p w:rsidR="00B86AC2" w:rsidRPr="00FF593A" w:rsidRDefault="00B86AC2" w:rsidP="00643D7F">
      <w:pPr>
        <w:tabs>
          <w:tab w:val="left" w:pos="6900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                                                                      администрации Западнодвинского  </w:t>
      </w:r>
    </w:p>
    <w:p w:rsidR="007E57A1" w:rsidRPr="00FF593A" w:rsidRDefault="00B86AC2" w:rsidP="00643D7F">
      <w:pPr>
        <w:tabs>
          <w:tab w:val="left" w:pos="6900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                                                                                    района  Тверской   области                           </w:t>
      </w:r>
    </w:p>
    <w:p w:rsidR="002C0CC9" w:rsidRPr="00FF593A" w:rsidRDefault="007E57A1" w:rsidP="00643D7F">
      <w:pPr>
        <w:tabs>
          <w:tab w:val="left" w:pos="6900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                                                                                                от </w:t>
      </w:r>
      <w:r w:rsidR="00643D7F" w:rsidRPr="00FF593A">
        <w:rPr>
          <w:sz w:val="22"/>
          <w:szCs w:val="22"/>
        </w:rPr>
        <w:t>11.04.</w:t>
      </w:r>
      <w:r w:rsidRPr="00FF593A">
        <w:rPr>
          <w:sz w:val="22"/>
          <w:szCs w:val="22"/>
        </w:rPr>
        <w:t>2018 г. №</w:t>
      </w:r>
      <w:r w:rsidR="00643D7F" w:rsidRPr="00FF593A">
        <w:rPr>
          <w:sz w:val="22"/>
          <w:szCs w:val="22"/>
        </w:rPr>
        <w:t xml:space="preserve"> 70</w:t>
      </w:r>
    </w:p>
    <w:p w:rsidR="002C0CC9" w:rsidRDefault="002C0CC9" w:rsidP="002C0CC9"/>
    <w:p w:rsidR="002C0CC9" w:rsidRPr="00643D7F" w:rsidRDefault="002C0CC9" w:rsidP="009B0BAB">
      <w:pPr>
        <w:tabs>
          <w:tab w:val="left" w:pos="3015"/>
        </w:tabs>
        <w:jc w:val="center"/>
        <w:rPr>
          <w:b/>
          <w:sz w:val="28"/>
          <w:szCs w:val="28"/>
        </w:rPr>
      </w:pPr>
      <w:r w:rsidRPr="00643D7F">
        <w:rPr>
          <w:b/>
          <w:sz w:val="28"/>
          <w:szCs w:val="28"/>
        </w:rPr>
        <w:t>СОСТАВ</w:t>
      </w:r>
    </w:p>
    <w:p w:rsidR="002C0CC9" w:rsidRPr="00643D7F" w:rsidRDefault="002C0CC9" w:rsidP="009B0BAB">
      <w:pPr>
        <w:tabs>
          <w:tab w:val="left" w:pos="3015"/>
        </w:tabs>
        <w:jc w:val="center"/>
        <w:rPr>
          <w:b/>
          <w:sz w:val="28"/>
          <w:szCs w:val="28"/>
        </w:rPr>
      </w:pPr>
      <w:r w:rsidRPr="00643D7F">
        <w:rPr>
          <w:b/>
          <w:sz w:val="28"/>
          <w:szCs w:val="28"/>
        </w:rPr>
        <w:t>комиссии по контролю за эффективностью расходования</w:t>
      </w:r>
    </w:p>
    <w:p w:rsidR="002C0CC9" w:rsidRPr="00643D7F" w:rsidRDefault="002C0CC9" w:rsidP="009B0BAB">
      <w:pPr>
        <w:tabs>
          <w:tab w:val="left" w:pos="3015"/>
        </w:tabs>
        <w:jc w:val="center"/>
        <w:rPr>
          <w:b/>
          <w:sz w:val="28"/>
          <w:szCs w:val="28"/>
        </w:rPr>
      </w:pPr>
      <w:r w:rsidRPr="00643D7F">
        <w:rPr>
          <w:b/>
          <w:sz w:val="28"/>
          <w:szCs w:val="28"/>
        </w:rPr>
        <w:t>бюджетных  средств</w:t>
      </w:r>
      <w:r w:rsidR="005D7397" w:rsidRPr="00643D7F">
        <w:rPr>
          <w:b/>
          <w:sz w:val="28"/>
          <w:szCs w:val="28"/>
        </w:rPr>
        <w:t xml:space="preserve"> муниципального образования Западнодвинский район Тверской области</w:t>
      </w:r>
    </w:p>
    <w:p w:rsidR="002C0CC9" w:rsidRPr="00643D7F" w:rsidRDefault="002C0CC9" w:rsidP="00643D7F">
      <w:pPr>
        <w:tabs>
          <w:tab w:val="left" w:pos="3015"/>
        </w:tabs>
        <w:jc w:val="both"/>
        <w:rPr>
          <w:b/>
          <w:sz w:val="28"/>
          <w:szCs w:val="28"/>
        </w:rPr>
      </w:pPr>
    </w:p>
    <w:p w:rsidR="002C0CC9" w:rsidRPr="00643D7F" w:rsidRDefault="002C0CC9" w:rsidP="00643D7F">
      <w:pPr>
        <w:tabs>
          <w:tab w:val="left" w:pos="3015"/>
        </w:tabs>
        <w:jc w:val="both"/>
        <w:rPr>
          <w:sz w:val="28"/>
          <w:szCs w:val="28"/>
        </w:rPr>
      </w:pPr>
    </w:p>
    <w:p w:rsidR="002C0CC9" w:rsidRPr="00643D7F" w:rsidRDefault="002C0CC9" w:rsidP="00643D7F">
      <w:pPr>
        <w:tabs>
          <w:tab w:val="left" w:pos="3015"/>
        </w:tabs>
        <w:jc w:val="both"/>
        <w:rPr>
          <w:sz w:val="28"/>
          <w:szCs w:val="28"/>
        </w:rPr>
      </w:pPr>
    </w:p>
    <w:p w:rsidR="002C0CC9" w:rsidRPr="00643D7F" w:rsidRDefault="005D7397" w:rsidP="00643D7F">
      <w:pPr>
        <w:pStyle w:val="aa"/>
        <w:numPr>
          <w:ilvl w:val="0"/>
          <w:numId w:val="1"/>
        </w:numPr>
        <w:tabs>
          <w:tab w:val="left" w:pos="3015"/>
        </w:tabs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Председатель:   </w:t>
      </w:r>
      <w:r w:rsidR="002C0CC9" w:rsidRPr="00643D7F">
        <w:rPr>
          <w:sz w:val="28"/>
          <w:szCs w:val="28"/>
        </w:rPr>
        <w:t>Дроздова С.В.</w:t>
      </w:r>
      <w:r w:rsidR="00BF4BE3" w:rsidRPr="00643D7F">
        <w:rPr>
          <w:sz w:val="28"/>
          <w:szCs w:val="28"/>
        </w:rPr>
        <w:t xml:space="preserve"> </w:t>
      </w:r>
      <w:r w:rsidR="002C0CC9" w:rsidRPr="00643D7F">
        <w:rPr>
          <w:sz w:val="28"/>
          <w:szCs w:val="28"/>
        </w:rPr>
        <w:t>-</w:t>
      </w:r>
      <w:r w:rsidR="00BF4BE3" w:rsidRPr="00643D7F">
        <w:rPr>
          <w:sz w:val="28"/>
          <w:szCs w:val="28"/>
        </w:rPr>
        <w:t xml:space="preserve"> </w:t>
      </w:r>
      <w:r w:rsidR="002C0CC9" w:rsidRPr="00643D7F">
        <w:rPr>
          <w:sz w:val="28"/>
          <w:szCs w:val="28"/>
        </w:rPr>
        <w:t>заместитель главы администрации района по финансово-экономическим вопросам, заведующий финансовым отделом администрации Западнодвинского района</w:t>
      </w:r>
      <w:r w:rsidR="003B6BE8" w:rsidRPr="00643D7F">
        <w:rPr>
          <w:sz w:val="28"/>
          <w:szCs w:val="28"/>
        </w:rPr>
        <w:t xml:space="preserve"> Тверской области.</w:t>
      </w:r>
    </w:p>
    <w:p w:rsidR="002C0CC9" w:rsidRPr="00643D7F" w:rsidRDefault="002C0CC9" w:rsidP="00643D7F">
      <w:pPr>
        <w:tabs>
          <w:tab w:val="left" w:pos="3015"/>
        </w:tabs>
        <w:jc w:val="both"/>
        <w:rPr>
          <w:sz w:val="28"/>
          <w:szCs w:val="28"/>
        </w:rPr>
      </w:pPr>
    </w:p>
    <w:p w:rsidR="002C0CC9" w:rsidRPr="00643D7F" w:rsidRDefault="005D7397" w:rsidP="00643D7F">
      <w:pPr>
        <w:pStyle w:val="aa"/>
        <w:numPr>
          <w:ilvl w:val="0"/>
          <w:numId w:val="1"/>
        </w:numPr>
        <w:tabs>
          <w:tab w:val="left" w:pos="3015"/>
        </w:tabs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Заместитель </w:t>
      </w:r>
      <w:r w:rsidR="00901E66" w:rsidRPr="00643D7F">
        <w:rPr>
          <w:sz w:val="28"/>
          <w:szCs w:val="28"/>
        </w:rPr>
        <w:t>председателя</w:t>
      </w:r>
      <w:r w:rsidRPr="00643D7F">
        <w:rPr>
          <w:sz w:val="28"/>
          <w:szCs w:val="28"/>
        </w:rPr>
        <w:t xml:space="preserve">:  </w:t>
      </w:r>
      <w:r w:rsidR="002C0CC9" w:rsidRPr="00643D7F">
        <w:rPr>
          <w:sz w:val="28"/>
          <w:szCs w:val="28"/>
        </w:rPr>
        <w:t>Малышева Н.Н.- заместитель главы администрации района по социальным в</w:t>
      </w:r>
      <w:r w:rsidR="003B6BE8" w:rsidRPr="00643D7F">
        <w:rPr>
          <w:sz w:val="28"/>
          <w:szCs w:val="28"/>
        </w:rPr>
        <w:t>опросам.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</w:p>
    <w:p w:rsidR="00901E66" w:rsidRPr="00643D7F" w:rsidRDefault="005D7397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</w:t>
      </w:r>
      <w:r w:rsidR="00901E66" w:rsidRPr="00643D7F">
        <w:rPr>
          <w:sz w:val="28"/>
          <w:szCs w:val="28"/>
        </w:rPr>
        <w:t xml:space="preserve">   </w:t>
      </w:r>
      <w:r w:rsidRPr="00643D7F">
        <w:rPr>
          <w:sz w:val="28"/>
          <w:szCs w:val="28"/>
        </w:rPr>
        <w:t xml:space="preserve"> 3.</w:t>
      </w:r>
      <w:r w:rsidR="00901E66" w:rsidRPr="00643D7F">
        <w:rPr>
          <w:sz w:val="28"/>
          <w:szCs w:val="28"/>
        </w:rPr>
        <w:t xml:space="preserve"> Секретарь: Карагаева Наталья Викторовна - Заместитель руководителя    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       самостоятельного  структурного  подразделения администрации района,   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       заместитель заведующего финансовым отделом, начальник бюджетного  </w:t>
      </w:r>
    </w:p>
    <w:p w:rsidR="005D7397" w:rsidRPr="00643D7F" w:rsidRDefault="003B6BE8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       отдела.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    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     </w:t>
      </w:r>
      <w:r w:rsidR="003B6BE8" w:rsidRPr="00643D7F">
        <w:rPr>
          <w:sz w:val="28"/>
          <w:szCs w:val="28"/>
        </w:rPr>
        <w:t>4.</w:t>
      </w:r>
      <w:r w:rsidRPr="00643D7F">
        <w:rPr>
          <w:sz w:val="28"/>
          <w:szCs w:val="28"/>
        </w:rPr>
        <w:t>Члены комиссии:</w:t>
      </w:r>
    </w:p>
    <w:p w:rsidR="005D7397" w:rsidRPr="00643D7F" w:rsidRDefault="005D7397" w:rsidP="00643D7F">
      <w:pPr>
        <w:ind w:left="426"/>
        <w:jc w:val="both"/>
        <w:rPr>
          <w:sz w:val="28"/>
          <w:szCs w:val="28"/>
        </w:rPr>
      </w:pPr>
    </w:p>
    <w:p w:rsidR="002C0CC9" w:rsidRPr="00643D7F" w:rsidRDefault="003B6BE8" w:rsidP="00885280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- </w:t>
      </w:r>
      <w:r w:rsidR="005D7397" w:rsidRPr="00643D7F">
        <w:rPr>
          <w:sz w:val="28"/>
          <w:szCs w:val="28"/>
        </w:rPr>
        <w:t xml:space="preserve"> </w:t>
      </w:r>
      <w:r w:rsidR="002C0CC9" w:rsidRPr="00643D7F">
        <w:rPr>
          <w:sz w:val="28"/>
          <w:szCs w:val="28"/>
        </w:rPr>
        <w:t>Иосифов А.В.-</w:t>
      </w:r>
      <w:r w:rsidR="00BF4BE3" w:rsidRPr="00643D7F">
        <w:rPr>
          <w:sz w:val="28"/>
          <w:szCs w:val="28"/>
        </w:rPr>
        <w:t xml:space="preserve"> </w:t>
      </w:r>
      <w:r w:rsidR="002C0CC9" w:rsidRPr="00643D7F">
        <w:rPr>
          <w:sz w:val="28"/>
          <w:szCs w:val="28"/>
        </w:rPr>
        <w:t>председатель контрольно-счетной комиссии Западнодвинского района</w:t>
      </w:r>
      <w:r w:rsidRPr="00643D7F">
        <w:rPr>
          <w:sz w:val="28"/>
          <w:szCs w:val="28"/>
        </w:rPr>
        <w:t xml:space="preserve"> Тверской области</w:t>
      </w:r>
      <w:r w:rsidR="002C0CC9" w:rsidRPr="00643D7F">
        <w:rPr>
          <w:sz w:val="28"/>
          <w:szCs w:val="28"/>
        </w:rPr>
        <w:t>;</w:t>
      </w:r>
    </w:p>
    <w:p w:rsidR="002C0CC9" w:rsidRPr="00643D7F" w:rsidRDefault="002C0CC9" w:rsidP="00643D7F">
      <w:pPr>
        <w:pStyle w:val="aa"/>
        <w:jc w:val="both"/>
        <w:rPr>
          <w:sz w:val="28"/>
          <w:szCs w:val="28"/>
        </w:rPr>
      </w:pPr>
    </w:p>
    <w:p w:rsidR="002C0CC9" w:rsidRPr="00643D7F" w:rsidRDefault="003B6BE8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- </w:t>
      </w:r>
      <w:r w:rsidR="005D7397" w:rsidRPr="00643D7F">
        <w:rPr>
          <w:sz w:val="28"/>
          <w:szCs w:val="28"/>
        </w:rPr>
        <w:t xml:space="preserve"> </w:t>
      </w:r>
      <w:r w:rsidR="002C0CC9" w:rsidRPr="00643D7F">
        <w:rPr>
          <w:sz w:val="28"/>
          <w:szCs w:val="28"/>
        </w:rPr>
        <w:t>Фролова Л.Н.-</w:t>
      </w:r>
      <w:r w:rsidR="00BF4BE3" w:rsidRPr="00643D7F">
        <w:rPr>
          <w:sz w:val="28"/>
          <w:szCs w:val="28"/>
        </w:rPr>
        <w:t xml:space="preserve"> </w:t>
      </w:r>
      <w:r w:rsidRPr="00643D7F">
        <w:rPr>
          <w:sz w:val="28"/>
          <w:szCs w:val="28"/>
        </w:rPr>
        <w:t>заведующий О</w:t>
      </w:r>
      <w:r w:rsidR="002C0CC9" w:rsidRPr="00643D7F">
        <w:rPr>
          <w:sz w:val="28"/>
          <w:szCs w:val="28"/>
        </w:rPr>
        <w:t>тделом образования администрации Западнодвинского района;</w:t>
      </w:r>
    </w:p>
    <w:p w:rsidR="002C0CC9" w:rsidRPr="00643D7F" w:rsidRDefault="002C0CC9" w:rsidP="00643D7F">
      <w:pPr>
        <w:pStyle w:val="aa"/>
        <w:jc w:val="both"/>
        <w:rPr>
          <w:sz w:val="28"/>
          <w:szCs w:val="28"/>
        </w:rPr>
      </w:pPr>
    </w:p>
    <w:p w:rsidR="002C0CC9" w:rsidRPr="00643D7F" w:rsidRDefault="003B6BE8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- </w:t>
      </w:r>
      <w:r w:rsidR="005D7397" w:rsidRPr="00643D7F">
        <w:rPr>
          <w:sz w:val="28"/>
          <w:szCs w:val="28"/>
        </w:rPr>
        <w:t xml:space="preserve"> </w:t>
      </w:r>
      <w:r w:rsidRPr="00643D7F">
        <w:rPr>
          <w:sz w:val="28"/>
          <w:szCs w:val="28"/>
        </w:rPr>
        <w:t>Балясина В.А.- заведующий О</w:t>
      </w:r>
      <w:r w:rsidR="00BF4BE3" w:rsidRPr="00643D7F">
        <w:rPr>
          <w:sz w:val="28"/>
          <w:szCs w:val="28"/>
        </w:rPr>
        <w:t xml:space="preserve">тделом культуры, спорта и </w:t>
      </w:r>
      <w:r w:rsidRPr="00643D7F">
        <w:rPr>
          <w:sz w:val="28"/>
          <w:szCs w:val="28"/>
        </w:rPr>
        <w:t xml:space="preserve">молодежной политики  и туризма </w:t>
      </w:r>
      <w:r w:rsidR="00BF4BE3" w:rsidRPr="00643D7F">
        <w:rPr>
          <w:sz w:val="28"/>
          <w:szCs w:val="28"/>
        </w:rPr>
        <w:t>админи</w:t>
      </w:r>
      <w:r w:rsidR="00901E66" w:rsidRPr="00643D7F">
        <w:rPr>
          <w:sz w:val="28"/>
          <w:szCs w:val="28"/>
        </w:rPr>
        <w:t>страции Западнодвинского района</w:t>
      </w:r>
      <w:r w:rsidRPr="00643D7F">
        <w:rPr>
          <w:sz w:val="28"/>
          <w:szCs w:val="28"/>
        </w:rPr>
        <w:t xml:space="preserve"> Тверской области</w:t>
      </w:r>
      <w:r w:rsidR="00901E66" w:rsidRPr="00643D7F">
        <w:rPr>
          <w:sz w:val="28"/>
          <w:szCs w:val="28"/>
        </w:rPr>
        <w:t>;</w:t>
      </w:r>
    </w:p>
    <w:p w:rsidR="00901E66" w:rsidRPr="00643D7F" w:rsidRDefault="00901E66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</w:p>
    <w:p w:rsidR="00901E66" w:rsidRPr="00643D7F" w:rsidRDefault="003B6BE8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- </w:t>
      </w:r>
      <w:r w:rsidR="00901E66" w:rsidRPr="00643D7F">
        <w:rPr>
          <w:sz w:val="28"/>
          <w:szCs w:val="28"/>
        </w:rPr>
        <w:t>Галягузова А.С. – ревизор финансового отдела администрации Западнодвинского района</w:t>
      </w:r>
      <w:r w:rsidRPr="00643D7F">
        <w:rPr>
          <w:sz w:val="28"/>
          <w:szCs w:val="28"/>
        </w:rPr>
        <w:t xml:space="preserve"> Тверской области</w:t>
      </w:r>
      <w:r w:rsidR="00901E66" w:rsidRPr="00643D7F">
        <w:rPr>
          <w:sz w:val="28"/>
          <w:szCs w:val="28"/>
        </w:rPr>
        <w:t>.</w:t>
      </w:r>
    </w:p>
    <w:sectPr w:rsidR="00901E66" w:rsidRPr="00643D7F" w:rsidSect="00643D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56" w:rsidRDefault="00FA7956" w:rsidP="00050552">
      <w:r>
        <w:separator/>
      </w:r>
    </w:p>
  </w:endnote>
  <w:endnote w:type="continuationSeparator" w:id="0">
    <w:p w:rsidR="00FA7956" w:rsidRDefault="00FA7956" w:rsidP="0005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56" w:rsidRDefault="00FA7956" w:rsidP="00050552">
      <w:r>
        <w:separator/>
      </w:r>
    </w:p>
  </w:footnote>
  <w:footnote w:type="continuationSeparator" w:id="0">
    <w:p w:rsidR="00FA7956" w:rsidRDefault="00FA7956" w:rsidP="0005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E7B"/>
    <w:multiLevelType w:val="hybridMultilevel"/>
    <w:tmpl w:val="F9CC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B9"/>
    <w:rsid w:val="00027368"/>
    <w:rsid w:val="00050552"/>
    <w:rsid w:val="000832DD"/>
    <w:rsid w:val="00092559"/>
    <w:rsid w:val="00146271"/>
    <w:rsid w:val="00147716"/>
    <w:rsid w:val="001B28AC"/>
    <w:rsid w:val="00203314"/>
    <w:rsid w:val="002C0CC9"/>
    <w:rsid w:val="00301D17"/>
    <w:rsid w:val="003072A8"/>
    <w:rsid w:val="00312E5E"/>
    <w:rsid w:val="0032784C"/>
    <w:rsid w:val="00340BC1"/>
    <w:rsid w:val="003B6BE8"/>
    <w:rsid w:val="003D230C"/>
    <w:rsid w:val="003F781B"/>
    <w:rsid w:val="0044656A"/>
    <w:rsid w:val="00453E40"/>
    <w:rsid w:val="00456EAA"/>
    <w:rsid w:val="00500F71"/>
    <w:rsid w:val="005249CB"/>
    <w:rsid w:val="00530475"/>
    <w:rsid w:val="005D18A0"/>
    <w:rsid w:val="005D7397"/>
    <w:rsid w:val="00643D7F"/>
    <w:rsid w:val="00656B51"/>
    <w:rsid w:val="00682DD8"/>
    <w:rsid w:val="006E1776"/>
    <w:rsid w:val="00740FB9"/>
    <w:rsid w:val="007D6E94"/>
    <w:rsid w:val="007E57A1"/>
    <w:rsid w:val="008201C0"/>
    <w:rsid w:val="00851245"/>
    <w:rsid w:val="00885280"/>
    <w:rsid w:val="00901E66"/>
    <w:rsid w:val="009267D6"/>
    <w:rsid w:val="00926C68"/>
    <w:rsid w:val="0097198B"/>
    <w:rsid w:val="009835F3"/>
    <w:rsid w:val="009B0BAB"/>
    <w:rsid w:val="009D1768"/>
    <w:rsid w:val="009E5893"/>
    <w:rsid w:val="00A05A4B"/>
    <w:rsid w:val="00A46F60"/>
    <w:rsid w:val="00A64E6A"/>
    <w:rsid w:val="00AA0233"/>
    <w:rsid w:val="00B3409D"/>
    <w:rsid w:val="00B86807"/>
    <w:rsid w:val="00B86AC2"/>
    <w:rsid w:val="00BA20FD"/>
    <w:rsid w:val="00BF4BE3"/>
    <w:rsid w:val="00C14C58"/>
    <w:rsid w:val="00C353E9"/>
    <w:rsid w:val="00C9425A"/>
    <w:rsid w:val="00CE5001"/>
    <w:rsid w:val="00CF1106"/>
    <w:rsid w:val="00CF558E"/>
    <w:rsid w:val="00D07BEC"/>
    <w:rsid w:val="00D17B04"/>
    <w:rsid w:val="00D60DC9"/>
    <w:rsid w:val="00E7104D"/>
    <w:rsid w:val="00E943DD"/>
    <w:rsid w:val="00F93446"/>
    <w:rsid w:val="00FA7956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44A86-42BA-441B-9765-62F3E28A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B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40FB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40F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нак Знак Знак"/>
    <w:basedOn w:val="a"/>
    <w:rsid w:val="00740F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40FB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40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C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03314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31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D903-687F-4701-8469-06A6F9B6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27</cp:revision>
  <cp:lastPrinted>2018-04-12T13:49:00Z</cp:lastPrinted>
  <dcterms:created xsi:type="dcterms:W3CDTF">2015-07-07T13:43:00Z</dcterms:created>
  <dcterms:modified xsi:type="dcterms:W3CDTF">2018-04-12T13:49:00Z</dcterms:modified>
</cp:coreProperties>
</file>